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FORMULARIO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RESIDENTES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INTERMUNDOS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alibri" w:eastAsia="Calibri" w:hAnsi="Calibri" w:cs="Calibri"/>
          <w:b/>
          <w:bCs/>
          <w:color w:val="38761D"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left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Nombre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Viene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con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familia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pareja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Nacionalidad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Lugar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donde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reside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Idiomas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Correo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electrónico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Otros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contactos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Biografía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Propuesta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del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proyecto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desarrollar</w:t>
      </w:r>
      <w:r>
        <w:rPr>
          <w:rFonts w:ascii="Calibri" w:eastAsia="Calibri" w:hAnsi="Calibri" w:cs="Calibri"/>
          <w:sz w:val="28"/>
          <w:szCs w:val="28"/>
          <w:rtl w:val="0"/>
        </w:rPr>
        <w:t>: (</w:t>
      </w:r>
      <w:r>
        <w:rPr>
          <w:rFonts w:ascii="Calibri" w:eastAsia="Calibri" w:hAnsi="Calibri" w:cs="Calibri"/>
          <w:sz w:val="28"/>
          <w:szCs w:val="28"/>
          <w:rtl w:val="0"/>
        </w:rPr>
        <w:t>Objetivos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, </w:t>
      </w:r>
      <w:r>
        <w:rPr>
          <w:rFonts w:ascii="Calibri" w:eastAsia="Calibri" w:hAnsi="Calibri" w:cs="Calibri"/>
          <w:sz w:val="28"/>
          <w:szCs w:val="28"/>
          <w:rtl w:val="0"/>
        </w:rPr>
        <w:t>planificación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, </w:t>
      </w:r>
      <w:r>
        <w:rPr>
          <w:rFonts w:ascii="Calibri" w:eastAsia="Calibri" w:hAnsi="Calibri" w:cs="Calibri"/>
          <w:sz w:val="28"/>
          <w:szCs w:val="28"/>
          <w:rtl w:val="0"/>
        </w:rPr>
        <w:t>metodología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, </w:t>
      </w:r>
      <w:r>
        <w:rPr>
          <w:rFonts w:ascii="Calibri" w:eastAsia="Calibri" w:hAnsi="Calibri" w:cs="Calibri"/>
          <w:sz w:val="28"/>
          <w:szCs w:val="28"/>
          <w:rtl w:val="0"/>
        </w:rPr>
        <w:t>requerimientos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técnicos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y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logísticos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, </w:t>
      </w:r>
      <w:r>
        <w:rPr>
          <w:rFonts w:ascii="Calibri" w:eastAsia="Calibri" w:hAnsi="Calibri" w:cs="Calibri"/>
          <w:sz w:val="28"/>
          <w:szCs w:val="28"/>
          <w:rtl w:val="0"/>
        </w:rPr>
        <w:t>resultados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esperados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y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presupuesto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de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tu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proyecto</w:t>
      </w:r>
      <w:r>
        <w:rPr>
          <w:rFonts w:ascii="Calibri" w:eastAsia="Calibri" w:hAnsi="Calibri" w:cs="Calibri"/>
          <w:sz w:val="28"/>
          <w:szCs w:val="28"/>
          <w:rtl w:val="0"/>
        </w:rPr>
        <w:t>.)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color w:val="6AA84F"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Duración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del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proyecto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Fechas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en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las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que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desea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realizar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el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proyecto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Motivación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: </w:t>
      </w:r>
      <w:r>
        <w:rPr>
          <w:rFonts w:ascii="Calibri" w:eastAsia="Calibri" w:hAnsi="Calibri" w:cs="Calibri"/>
          <w:sz w:val="28"/>
          <w:szCs w:val="28"/>
          <w:rtl w:val="0"/>
        </w:rPr>
        <w:t>Cuéntanos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cuál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es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tu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principal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motivación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para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hacer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parte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de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Residencias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Intermundos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y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porque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quieres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llevar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cabo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una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residencia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en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Taganga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o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en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Palomino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y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en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Colombia</w:t>
      </w:r>
      <w:r>
        <w:rPr>
          <w:rFonts w:ascii="Calibri" w:eastAsia="Calibri" w:hAnsi="Calibri" w:cs="Calibri"/>
          <w:sz w:val="28"/>
          <w:szCs w:val="28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Currículum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:  </w:t>
      </w:r>
      <w:r>
        <w:rPr>
          <w:rFonts w:ascii="Calibri" w:eastAsia="Calibri" w:hAnsi="Calibri" w:cs="Calibri"/>
          <w:sz w:val="28"/>
          <w:szCs w:val="28"/>
          <w:rtl w:val="0"/>
        </w:rPr>
        <w:t>Adjunta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tu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hoja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de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vida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, </w:t>
      </w:r>
      <w:r>
        <w:rPr>
          <w:rFonts w:ascii="Calibri" w:eastAsia="Calibri" w:hAnsi="Calibri" w:cs="Calibri"/>
          <w:sz w:val="28"/>
          <w:szCs w:val="28"/>
          <w:rtl w:val="0"/>
        </w:rPr>
        <w:t>portafolio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, </w:t>
      </w:r>
      <w:r>
        <w:rPr>
          <w:rFonts w:ascii="Calibri" w:eastAsia="Calibri" w:hAnsi="Calibri" w:cs="Calibri"/>
          <w:sz w:val="28"/>
          <w:szCs w:val="28"/>
          <w:rtl w:val="0"/>
        </w:rPr>
        <w:t>pagina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web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o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links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hacia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a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proyectos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que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hayan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realizados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en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el</w:t>
      </w:r>
      <w:r>
        <w:rPr>
          <w:rFonts w:ascii="Calibri" w:eastAsia="Calibri" w:hAnsi="Calibri" w:cs="Calibri"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sz w:val="28"/>
          <w:szCs w:val="28"/>
          <w:rtl w:val="0"/>
        </w:rPr>
        <w:t>pasado</w:t>
      </w:r>
      <w:r>
        <w:rPr>
          <w:rFonts w:ascii="Calibri" w:eastAsia="Calibri" w:hAnsi="Calibri" w:cs="Calibri"/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Comentarios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algo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que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añadir</w:t>
      </w:r>
      <w:r>
        <w:rPr>
          <w:rFonts w:ascii="Calibri" w:eastAsia="Calibri" w:hAnsi="Calibri" w:cs="Calibri"/>
          <w:b/>
          <w:bCs/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